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Microbiological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counterstain often used in the Gram staining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media in which the exact chemical constitution is unknown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differential stain is used to determine the presence of endospores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media in which all chemical components are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of all bacteria after the primary stain is added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 used to retrieve an inoculum from a culture of microorganisms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common microbiological technique used to isolate bacteria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device used to grow and maintain microbiological cells and cultures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Gram's iodine is used as the _______ in the Gram staining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type of bacteria stains pink after the Gram stain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device used to sterilize equipment and supplies by subjecting them to high-pressure saturated steam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kills the bacteria and attaches the bacteria to the slide so that it does not easily wash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type of salt agar that is selective for Gram (+) organisms and differential for mannitol-fermenting organisms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agar that is selective for the cultivation of Gram (-) organisms and differential for the cultivation of lactose fermenting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bacteria stains purple after the Gram stain procedure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green stains endospores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primary stain used in the Gram staining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plating method in which a plate is prepared by pipetting a sample onto a prepared agar plate before spreading it evenly on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field of using microscopes to view objects and areas of objects that cannot be seen with the naked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agar that is useful for determining the hemolytic capabilities of an organism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agar that is selective for the cultivation of Gram (+)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agar that is differential for the cultivation of lactose fermenting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plating method in which a plate is prepared by adding a sample first followed by a sterile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differential stain is important for differentiating between two types of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differential stain is used to determine a type of bacteria with nearly impermeable cell walls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Microbiological Test</dc:title>
  <dcterms:created xsi:type="dcterms:W3CDTF">2021-10-11T12:19:51Z</dcterms:created>
  <dcterms:modified xsi:type="dcterms:W3CDTF">2021-10-11T12:19:51Z</dcterms:modified>
</cp:coreProperties>
</file>