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Actinobacillus lignieresii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Streptococcus pyogenes affects this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Also known as Actinomyces bovis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name for the California Mastitis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Caused by the bacteria Listeria monocytogenes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bacteria that causes Malignant edema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"Greasy Pig Disease"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Gram negative bacteria that causes Infectious bovine keratoconjunctivitis (Pink eye)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"Black death"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Glasser's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Paratuberculosis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Caused by the bacteria C. chauvoei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Color of gram negative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Bacillus anthracis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S. cholerasuis affects this species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</dc:title>
  <dcterms:created xsi:type="dcterms:W3CDTF">2021-10-11T12:20:45Z</dcterms:created>
  <dcterms:modified xsi:type="dcterms:W3CDTF">2021-10-11T12:20:45Z</dcterms:modified>
</cp:coreProperties>
</file>