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iodine    </w:t>
      </w:r>
      <w:r>
        <w:t xml:space="preserve">   cow side    </w:t>
      </w:r>
      <w:r>
        <w:t xml:space="preserve">   Cross-resistance    </w:t>
      </w:r>
      <w:r>
        <w:t xml:space="preserve">   enriched    </w:t>
      </w:r>
      <w:r>
        <w:t xml:space="preserve">   beta    </w:t>
      </w:r>
      <w:r>
        <w:t xml:space="preserve">   broth    </w:t>
      </w:r>
      <w:r>
        <w:t xml:space="preserve">   Quadrant method    </w:t>
      </w:r>
      <w:r>
        <w:t xml:space="preserve">   slants    </w:t>
      </w:r>
      <w:r>
        <w:t xml:space="preserve">   agar    </w:t>
      </w:r>
      <w:r>
        <w:t xml:space="preserve">   Gram stain    </w:t>
      </w:r>
      <w:r>
        <w:t xml:space="preserve">   Catheter    </w:t>
      </w:r>
      <w:r>
        <w:t xml:space="preserve">   Oxidase    </w:t>
      </w:r>
      <w:r>
        <w:t xml:space="preserve">   Coagulase    </w:t>
      </w:r>
      <w:r>
        <w:t xml:space="preserve">   catalase    </w:t>
      </w:r>
      <w:r>
        <w:t xml:space="preserve">   heat fixing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2021-10-11T12:20:47Z</dcterms:created>
  <dcterms:modified xsi:type="dcterms:W3CDTF">2021-10-11T12:20:47Z</dcterms:modified>
</cp:coreProperties>
</file>