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Microbiology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During the active stage, bacteria: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Spiral or corkscrew-shaped bacteria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Removal of pathogens and other substances from tools and surfaces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short, rod-shape bacteria; most common bacteria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Second highest level of decontamination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Pus-forming bacteria arranged in curved lines, resembles a string of beads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Acquired immunodeficiency syndrome; a disease caused by the HIV virus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Causing disease; harmful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Chemical agents that may kill, retard, or prevent the growth of bacteria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Showing no symptoms or signs of infection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MSDS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Disease causing bacteria or viruses that are carried through the body in the blood or body fluids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Pus-forming bacteria that grows in clusters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Disease that is communicable or transmittable by contact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Substances that can cause contamination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Slender, hair-like extensions that permit locomotion in certain bacteria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division of a bacteria cell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not harmful,not disease producing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Round shape bacteria that appear singly or in 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One cell microorganism with both plant and animal characteristics </w:t>
            </w:r>
          </w:p>
        </w:tc>
      </w:tr>
    </w:tbl>
    <w:p>
      <w:pPr>
        <w:pStyle w:val="WordBankLarge"/>
      </w:pPr>
      <w:r>
        <w:t xml:space="preserve">   grow    </w:t>
      </w:r>
      <w:r>
        <w:t xml:space="preserve">   Mitosis    </w:t>
      </w:r>
      <w:r>
        <w:t xml:space="preserve">   Contagious Disease    </w:t>
      </w:r>
      <w:r>
        <w:t xml:space="preserve">   Asymptomatic    </w:t>
      </w:r>
      <w:r>
        <w:t xml:space="preserve">   AIDS    </w:t>
      </w:r>
      <w:r>
        <w:t xml:space="preserve">   Bacteria     </w:t>
      </w:r>
      <w:r>
        <w:t xml:space="preserve">   Bloodborne pathogens    </w:t>
      </w:r>
      <w:r>
        <w:t xml:space="preserve">   Bacilli    </w:t>
      </w:r>
      <w:r>
        <w:t xml:space="preserve">   Cilia    </w:t>
      </w:r>
      <w:r>
        <w:t xml:space="preserve">   Cocci    </w:t>
      </w:r>
      <w:r>
        <w:t xml:space="preserve">   Contaminants     </w:t>
      </w:r>
      <w:r>
        <w:t xml:space="preserve">   Decontamination    </w:t>
      </w:r>
      <w:r>
        <w:t xml:space="preserve">   Disinfection    </w:t>
      </w:r>
      <w:r>
        <w:t xml:space="preserve">   Antiseptics    </w:t>
      </w:r>
      <w:r>
        <w:t xml:space="preserve">   Material Safety Data Sheet    </w:t>
      </w:r>
      <w:r>
        <w:t xml:space="preserve">   Non Pathogenic    </w:t>
      </w:r>
      <w:r>
        <w:t xml:space="preserve">   Pathogenic    </w:t>
      </w:r>
      <w:r>
        <w:t xml:space="preserve">   Streptococci     </w:t>
      </w:r>
      <w:r>
        <w:t xml:space="preserve">   Staphylococci    </w:t>
      </w:r>
      <w:r>
        <w:t xml:space="preserve">   Spirilla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Microbiology</dc:title>
  <dcterms:created xsi:type="dcterms:W3CDTF">2021-10-11T12:20:07Z</dcterms:created>
  <dcterms:modified xsi:type="dcterms:W3CDTF">2021-10-11T12:20:07Z</dcterms:modified>
</cp:coreProperties>
</file>