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common form of bacterial cells, rod-shaped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Grape like bunches that appear in boils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chains of bacterial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Study of small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Cork-screw shaped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that grow in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Round shaped bacterial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External Parasite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like projections that help Bacilli and Spirilla move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2021-10-11T12:20:16Z</dcterms:created>
  <dcterms:modified xsi:type="dcterms:W3CDTF">2021-10-11T12:20:16Z</dcterms:modified>
</cp:coreProperties>
</file>