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Microbiology Lab Week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Ecoli    </w:t>
      </w:r>
      <w:r>
        <w:t xml:space="preserve">   Staphylococcus    </w:t>
      </w:r>
      <w:r>
        <w:t xml:space="preserve">   Vortex    </w:t>
      </w:r>
      <w:r>
        <w:t xml:space="preserve">   Prompt    </w:t>
      </w:r>
      <w:r>
        <w:t xml:space="preserve">   Saline    </w:t>
      </w:r>
      <w:r>
        <w:t xml:space="preserve">   Microscan    </w:t>
      </w:r>
      <w:r>
        <w:t xml:space="preserve">   Loop    </w:t>
      </w:r>
      <w:r>
        <w:t xml:space="preserve">   Gram Stain    </w:t>
      </w:r>
      <w:r>
        <w:t xml:space="preserve">   Microscope    </w:t>
      </w:r>
      <w:r>
        <w:t xml:space="preserve">   ACL    </w:t>
      </w:r>
      <w:r>
        <w:t xml:space="preserve">   Molecular    </w:t>
      </w:r>
      <w:r>
        <w:t xml:space="preserve">   Pench    </w:t>
      </w:r>
      <w:r>
        <w:t xml:space="preserve">   Vitek    </w:t>
      </w:r>
      <w:r>
        <w:t xml:space="preserve">   Agar    </w:t>
      </w:r>
      <w:r>
        <w:t xml:space="preserve">   Maldi    </w:t>
      </w:r>
      <w:r>
        <w:t xml:space="preserve">   Oxidase    </w:t>
      </w:r>
      <w:r>
        <w:t xml:space="preserve">   Tuberculosis    </w:t>
      </w:r>
      <w:r>
        <w:t xml:space="preserve">   Parasitology    </w:t>
      </w:r>
      <w:r>
        <w:t xml:space="preserve">   Fungus    </w:t>
      </w:r>
      <w:r>
        <w:t xml:space="preserve">   Microbiology    </w:t>
      </w:r>
      <w:r>
        <w:t xml:space="preserve">   All Stars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Lab Week 2017</dc:title>
  <dcterms:created xsi:type="dcterms:W3CDTF">2021-10-11T12:19:59Z</dcterms:created>
  <dcterms:modified xsi:type="dcterms:W3CDTF">2021-10-11T12:19:59Z</dcterms:modified>
</cp:coreProperties>
</file>