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 Project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an _________ test, a positive reaction will turn the bacteria violet to purple immediately or within 10—30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Diff-quik is a type of _______________ stain.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partial hemolysis that creates greenish narrow band around the colony is considered a ___________ hemolysis.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coagulase test, a positive reaction is indicated by a _______ 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should _______ a MacConkey agar and Blood agar for at least 18-24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 prevents the bacteria from washing off, kills the bacteria, helps preserve cell morphology, and renders the bacteria permeable to the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 media has compounds that identify certain characteristics of organisms grown on media.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a potassium hydroxide test is a ________ 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Size, evaluation, form, density, texture, pigment, odor, and hemolysis on blood agars are all ___________ of colony growth.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___________ test is utilized to identify gram positive bacteria that are aerobic.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during gram staining you should get your sample from an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streak cultures in incubator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 is used to grow and identify bacteria. Bacteria will grow in isolated colonies if properly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the staining procedure you should flood the slide and let stand for 3-5 seconds with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 method is the preferred method when streaking culture plates.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Gram ________ bacteria will retain the crystal violet-iodine complex.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Gram ________ bacteria will lose the crystal violet stain and purple/blue color through the decolorization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Careful not to _________ the slide. It can cause the cells to burst!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and cool the wire loop before and after taking samples.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Allow the specimen to ______ on the slide then heat fix.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Project Part 2</dc:title>
  <dcterms:created xsi:type="dcterms:W3CDTF">2021-10-11T12:21:45Z</dcterms:created>
  <dcterms:modified xsi:type="dcterms:W3CDTF">2021-10-11T12:21:45Z</dcterms:modified>
</cp:coreProperties>
</file>