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 R169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Microorganisms that cannot survive in oxygen rich environments.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Important hygiene practice to prevent infection, has 5 moments.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Disease caused by invasion and multiplication of micro-organisms in body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Intestinal parasite, may cause pressure or obstruction in the bowel.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Portal of entry through which infected food and water is ingested.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Aerobic organisms need this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transmission of infection that involves skin to skin contact.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Substance in the stomach, has high acidity, destroys microbes.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Machine that uses steam under pressure to sterilize  equipment.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environmental pH destroys microorganisms.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tiny, living things.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Precautions implemented on all patients irrespective of their diagnosis or infective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prevent parasitic infestation, do this to pets every three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Helminth that weakens the host's resistance to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Inanimate objects on which disease producing organisms may be found and which may spread disease.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 that lives on or in host organism and survives at the expense of the host.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of being without disease causing contaminants.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Parasite that causes tissue damage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R169</dc:title>
  <dcterms:created xsi:type="dcterms:W3CDTF">2021-10-11T12:21:43Z</dcterms:created>
  <dcterms:modified xsi:type="dcterms:W3CDTF">2021-10-11T12:21:43Z</dcterms:modified>
</cp:coreProperties>
</file>