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Microbiology Revision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infection that has spread throughout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Unicellular eukaryotic microorganisms that usually lack cell walls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Malaria is caused by this parasite.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Structures that allow for movement in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Hepatitis is a virus which mainly which organ in the body?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Feeding on dead organic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Micro-organisms that contain chitin cell walls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organism which lives in or on another organism and causes harm.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Influenza is classified as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Parasitic worms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Bacterial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Study of microscopic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Viruses are composed of a protein coat and a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First antibiotic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Micro-organisms that are capable of causing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Many micro-organisms have the ability to develop into these in order to survive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Bacteria require time, warmth, oxygen, food and ________ for growth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Microbiology Revision</dc:title>
  <dcterms:created xsi:type="dcterms:W3CDTF">2021-10-11T12:20:44Z</dcterms:created>
  <dcterms:modified xsi:type="dcterms:W3CDTF">2021-10-11T12:20:44Z</dcterms:modified>
</cp:coreProperties>
</file>