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Systemic infection associated with microorganisms multiplying in circulating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natural, nonspecific response to tissue injury that protects the host from further damage. It stimulates immune reactivity and blocks the spread of an infectious agent.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group of naturally occurring and synthetic antibiotic produced by Penicillium mold and active against the cell wall of bacteria. Most important natural forms used to treat gram-positve cocci, some gram-negative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immunology, an augmented response or memory related to a prior stimulation of the immune system by antigen. It boosts the levels of immune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status of collective acquired immunity in a population that reduces the likelihood that nonimmune individuals will contract and spread infection. One aim of vaccination is to induce herd immunity.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 of a drug to prevent imminent infection of a person at risk.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Natural human chemical that inhibits viral replication; used therapeutically to combat viral infections and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Exposes a person to a specially prepared microbial stimulus, in a form that doe-s not cause the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immunology, serum protein components that act in a definite sequence when set in motion either by an antigen-antibody complex or by factors of the alternative (properdin) pathway.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subjective evidence of infection and disease as perceived by the patient.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group of broad-spectrum antibiotics isolated from the fungus Cephalosporium.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Denotes drugs that have an effect on a wide variety of microorganisms.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 acquired resistance to an infectious agent due to prior contact with that agent.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chemical substance produced by white blood cells and tissue cells that regulates development, inflammation, and immunity.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 infection not present upon admission to a hospital but incurred while being treated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Preparations of live microbes used as a preventive or therapeutic measure to displace or compete with potential pathogens.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reduce the virulence of a pathogenic bacterium or virus by passing it through a nonnative host or by long-term subculture.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epidemiology, the number of new cases of a disease occurring during a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infection, the relative capacity of a pathogen to invade and harm host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smallest concentration of drug needed to visibly control microbial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accumulation of excess fluid in cells, tissues, or serous cavities. Also called swelling.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number of cases of a disease in a certain area and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stimulating phagocytosis by affixing molecules to the surfaces of foreign cells or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precise molecular group of an antigen that defines its specificity and triggers the immune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infection that compounds a preexisting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mature granulocyte present in peripheral circulation, exhibiting a multilobular nucleus and numerous cytoplasmic grannules that retain a neutral stain. Active phagocytic cell in bacterial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chemical substance from one microorganism that can inhibit or kill another microbe even in minute amounts.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Infection will proceed only if a minimum number is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Antibiotic that targets the bacterial cell wall; used often in antibiotic resistant infections. Narrow spectrum of action; used to treat staphylococcal infections in cases of penicillin and methicillin resistance or in patients with an allergy to penicillin.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long-lived progeny of a sensitized lymphocyte that remains in circulation and is genetically programmed to react rapidly with its antigen.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Inhibits the enzymatic step immediately preceding the step inhibited by sulfonamides; trimethoprim often given in conjunction with sulfamethoxazole because of this synergistic effect; used to treat Pneumocystis jiroveci in AIDS patients.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White blood cells. The primary infection-fighting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infectious disease indigenous to animals that humans can acquire through direct or indirect contact with infected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Any cell, particle, or chemical that induces a specific immune response by B cells or T cells and can stimulate resistance to an infection or a toxin.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large protein molecule evoked in response to an antigen that interacts specifically with that antigen.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toxin that has been rendered nontoxic but is still capable of eliciting the formation of protective antitoxin antibodies; used in vaccines.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specific chemical product of microbes, plants, and some animals that is poisonous to other organisms.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Unit 3</dc:title>
  <dcterms:created xsi:type="dcterms:W3CDTF">2021-10-11T12:20:50Z</dcterms:created>
  <dcterms:modified xsi:type="dcterms:W3CDTF">2021-10-11T12:20:50Z</dcterms:modified>
</cp:coreProperties>
</file>