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Microbiology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microorganisms    </w:t>
      </w:r>
      <w:r>
        <w:t xml:space="preserve">   Hippocrates    </w:t>
      </w:r>
      <w:r>
        <w:t xml:space="preserve">   petri dish    </w:t>
      </w:r>
      <w:r>
        <w:t xml:space="preserve">   inoculator    </w:t>
      </w:r>
      <w:r>
        <w:t xml:space="preserve">   sterilize    </w:t>
      </w:r>
      <w:r>
        <w:t xml:space="preserve">   streak    </w:t>
      </w:r>
      <w:r>
        <w:t xml:space="preserve">   morphology    </w:t>
      </w:r>
      <w:r>
        <w:t xml:space="preserve">   bacteriology    </w:t>
      </w:r>
      <w:r>
        <w:t xml:space="preserve">   mycology    </w:t>
      </w:r>
      <w:r>
        <w:t xml:space="preserve">   Kochs postulate    </w:t>
      </w:r>
      <w:r>
        <w:t xml:space="preserve">   wet mount    </w:t>
      </w:r>
      <w:r>
        <w:t xml:space="preserve">   aseptic    </w:t>
      </w:r>
      <w:r>
        <w:t xml:space="preserve">   culture    </w:t>
      </w:r>
      <w:r>
        <w:t xml:space="preserve">   baccili    </w:t>
      </w:r>
      <w:r>
        <w:t xml:space="preserve">   gram stain    </w:t>
      </w:r>
      <w:r>
        <w:t xml:space="preserve">   spirochetes    </w:t>
      </w:r>
      <w:r>
        <w:t xml:space="preserve">   cocci    </w:t>
      </w:r>
      <w:r>
        <w:t xml:space="preserve">   microbiology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Microbiology</dc:title>
  <dcterms:created xsi:type="dcterms:W3CDTF">2021-10-11T12:19:39Z</dcterms:created>
  <dcterms:modified xsi:type="dcterms:W3CDTF">2021-10-11T12:19:39Z</dcterms:modified>
</cp:coreProperties>
</file>