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Microbiology and Parasite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mite has very diestinct claws?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eggs of a louse are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parasite egg looks like a lemon?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parasite can be spread through skin penetration?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contents from a skin scraping are mixed on a slide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Which tick carries Lyme disease?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Flea Allergy dermatitis is caused by a reaction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host that has the mature form of a parasite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Which feline virus is usually fatal, but is vaccinated against?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If an animal had tapeworm segments, which other parasite would we suspect?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Dirofilaria immitis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If you are scratched by a cat, and start to have dramatic swelling, it could be?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very round circular rash on your skin is probably caused 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primary cause of ear infections in dogs?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term for a  disease that is spread from animals to humans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Leptosporosis is which bacterial shape?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smallest microbe that causes infection in animals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Microbiology and Parasite review</dc:title>
  <dcterms:created xsi:type="dcterms:W3CDTF">2021-10-11T12:20:13Z</dcterms:created>
  <dcterms:modified xsi:type="dcterms:W3CDTF">2021-10-11T12:20:13Z</dcterms:modified>
</cp:coreProperties>
</file>