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type of microorganism used to make yogurt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microorganisms which reproduces inside living cells and eventually kills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works best in combating a virus?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Bacteria reproduce this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Athletes foot is an example of 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organism which feeds on dead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Chemicals that are produced by bacteria and fungi, and treat infections caused by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organism which lives on another living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are known as small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a fungi which is edible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</dc:title>
  <dcterms:created xsi:type="dcterms:W3CDTF">2021-10-11T12:19:43Z</dcterms:created>
  <dcterms:modified xsi:type="dcterms:W3CDTF">2021-10-11T12:19:43Z</dcterms:modified>
</cp:coreProperties>
</file>