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Microeconomics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Buyers will exchange with sellers when they want to purchase goods or services from sellers.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diagram used to represent the monetary transactions in an economy.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market place in which final goods or services are offered for purchase by consumers, businesses and public sector.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part of economics concerned with single factors and the effects of individual decisions.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market where a business can go and purchase resources to produce goods and services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market that has a broad range of cometitors who are selling identical products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type of business owned or run by two owners.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All else equal, an increase n price results in an increase in quantity supplied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state of limited competition, in which a market is shared by a small number of producers.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All other factors being equal, as the price of a good or service increase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measure used in economics to show the responsiveness of the quantity demanded of a good or service to change in its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market that sells similar products.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measure used in economics to show the responsiveness or elasticity of the quantity supplied of a good or service to a change in price.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business entity that's owned and run by one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Price of good or service of which quantity supplied is equal to quantity demand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company or group of people authorized to act as single entity.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financial 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Only one market gives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that motivates or encourages someone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excess of production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Microeconomics Crossword</dc:title>
  <dcterms:created xsi:type="dcterms:W3CDTF">2021-10-11T12:20:01Z</dcterms:created>
  <dcterms:modified xsi:type="dcterms:W3CDTF">2021-10-11T12:20:01Z</dcterms:modified>
</cp:coreProperties>
</file>