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Micronutrients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Vitamin E is required for the proper function of many organs in the body, and is also an _____________. This means it helps to slow down processes that damage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vitamins are water soluble.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A, B, C, D, E,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Milk, yogurt, and cheese are rich natural sources of ____________ and are the major food contributors of this nutrient to people in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this many vitamins that make up vitamin B complex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mineral works with calcium to help build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Calcium, magnesium, sodium, iodine, iron are examples.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are high in vitamin A and may turn your skin orange if you eat too many.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body uses sodium to control ______________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Deficiency of vitamin D in adults can lead to_______________.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mineral started being added to table salt in 1924 to prevent goiter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mineral helps regulate fluid balance, muscle contractions and nerve signals.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Citrus fruits, tomatoes and tomato juice, and potatoes are major contributors of ________________ to the American diet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Whole grains are a good source of this mineral.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Iron is best absorbed from _____________ 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Deficiency of this mineral has been proven to result in weakened immune system which may lead to having more colds.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vitamins are fat soluble.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levels of this mineral are low, fatigue, weakness and difficulty maintaining body temperature often result.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best source of vitamin D</w:t>
            </w:r>
          </w:p>
        </w:tc>
      </w:tr>
    </w:tbl>
    <w:p>
      <w:pPr>
        <w:pStyle w:val="WordBankMedium"/>
      </w:pPr>
      <w:r>
        <w:t xml:space="preserve">   Vitamins    </w:t>
      </w:r>
      <w:r>
        <w:t xml:space="preserve">   Minerals    </w:t>
      </w:r>
      <w:r>
        <w:t xml:space="preserve">   Vitamin C    </w:t>
      </w:r>
      <w:r>
        <w:t xml:space="preserve">   Osteomalacia    </w:t>
      </w:r>
      <w:r>
        <w:t xml:space="preserve">   Calcium    </w:t>
      </w:r>
      <w:r>
        <w:t xml:space="preserve">   Sun    </w:t>
      </w:r>
      <w:r>
        <w:t xml:space="preserve">   Blood pressure    </w:t>
      </w:r>
      <w:r>
        <w:t xml:space="preserve">   Iodine    </w:t>
      </w:r>
      <w:r>
        <w:t xml:space="preserve">   ADEK    </w:t>
      </w:r>
      <w:r>
        <w:t xml:space="preserve">   BC    </w:t>
      </w:r>
      <w:r>
        <w:t xml:space="preserve">   iron    </w:t>
      </w:r>
      <w:r>
        <w:t xml:space="preserve">   Magnesium    </w:t>
      </w:r>
      <w:r>
        <w:t xml:space="preserve">   Zinc    </w:t>
      </w:r>
      <w:r>
        <w:t xml:space="preserve">   eight    </w:t>
      </w:r>
      <w:r>
        <w:t xml:space="preserve">   Animal    </w:t>
      </w:r>
      <w:r>
        <w:t xml:space="preserve">   Carrots    </w:t>
      </w:r>
      <w:r>
        <w:t xml:space="preserve">   Antioxidant    </w:t>
      </w:r>
      <w:r>
        <w:t xml:space="preserve">   Potassium    </w:t>
      </w:r>
      <w:r>
        <w:t xml:space="preserve">   Phosphorus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Micronutrients</dc:title>
  <dcterms:created xsi:type="dcterms:W3CDTF">2021-10-11T12:20:56Z</dcterms:created>
  <dcterms:modified xsi:type="dcterms:W3CDTF">2021-10-11T12:20:57Z</dcterms:modified>
</cp:coreProperties>
</file>