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Microorganisms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Microorganisms that cause infectious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Microbes that grow on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microbes that pass through most filters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Biologic or chemical agents that create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Centers for Disease Control and Prevention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Recently appearing infectious diseases in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Bacteria that live without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Bacteriostatic agents used on inanimate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Confined to one area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Methicillin-resistant staphylococcus aureus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Absence or control of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Chemical agents that treat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Epidemic spread over several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way microorganisms enter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Excess of normal occurrences of a specific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Pathogen that lives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Bacteriostatic agents used on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Encapsulated bacteria in an inative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Spread through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Spread of disease by contact with pathogen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Ingested or injected substances that have ability to inhibit growth or destroy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of destroying all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portals of entry for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Increase in normal number of cases of specific disease in a defined geographic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Usual amount of specific disease in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Occupational Safety and Health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Bacteria that requires oxygen for survival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Organism that lives at the expense of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Animal pathogen, parasites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Microorganisms</dc:title>
  <dcterms:created xsi:type="dcterms:W3CDTF">2021-10-11T12:20:30Z</dcterms:created>
  <dcterms:modified xsi:type="dcterms:W3CDTF">2021-10-11T12:20:30Z</dcterms:modified>
</cp:coreProperties>
</file>