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lens capable of 4 times magnification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glass slide and specimen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Regulates the amount of light entering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Bottom of microscope; used for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held when carrying a microscope to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put this over your glass slide and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Brings specimen slowly into fine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Contains a lens capable of 40 times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Turns to change from one power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Moves the stage up and down to bring specimen into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 lens capable of 10 times magnification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light to pass through the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Attached to the revolving nose piece and contains a lens of 10 times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Supports the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Directs light into microscope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</dc:title>
  <dcterms:created xsi:type="dcterms:W3CDTF">2021-10-11T12:21:29Z</dcterms:created>
  <dcterms:modified xsi:type="dcterms:W3CDTF">2021-10-11T12:21:29Z</dcterms:modified>
</cp:coreProperties>
</file>