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Microscope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Connects the eye piece to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supplies we need in the lab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Holds the slide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end of our lab is called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holds the microscope steady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Holds the slide and moves up and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knob you use with the scanner lens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we give to the three lenses on the microscope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adjusts the focus to see fine detail on the high power lens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observe with 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connects the upper part of the microscope to the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we think is going to happen in the lab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lets in more or less light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thing we are observing under the microscope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eyepiece that magnifies ten times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Microscope</dc:title>
  <dcterms:created xsi:type="dcterms:W3CDTF">2022-08-17T21:38:05Z</dcterms:created>
  <dcterms:modified xsi:type="dcterms:W3CDTF">2022-08-17T21:38:05Z</dcterms:modified>
</cp:coreProperties>
</file>