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Microscope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 the slide in place on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________________ connects the eyepiece tube to the base. This is the part you should hold when transporting a microscope.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major lenses on a microscope. There are often 3-4 on a microscope, each with a different magnification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Robert ____________ coined the term "cell"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________________________ adjustment moves the objective lenses closer or further from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Zacharias _______________ invented the first microscope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________________________ lights up the slide on the stage so that it is easier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__________________ is a platform for the slides, which hold the specimen.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___________________ provides stability and support for the microscope when it is upright.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_________________________ adjustment changes the focus of the lenses so that the specimen can be seen clearly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User looks through the ______________ lens to see the magnified specimen</w:t>
            </w:r>
          </w:p>
        </w:tc>
      </w:tr>
    </w:tbl>
    <w:p>
      <w:pPr>
        <w:pStyle w:val="WordBankMedium"/>
      </w:pPr>
      <w:r>
        <w:t xml:space="preserve">   Ocular    </w:t>
      </w:r>
      <w:r>
        <w:t xml:space="preserve">   Arm    </w:t>
      </w:r>
      <w:r>
        <w:t xml:space="preserve">   Base    </w:t>
      </w:r>
      <w:r>
        <w:t xml:space="preserve">   Illuminator    </w:t>
      </w:r>
      <w:r>
        <w:t xml:space="preserve">   Stage    </w:t>
      </w:r>
      <w:r>
        <w:t xml:space="preserve">   Coarse     </w:t>
      </w:r>
      <w:r>
        <w:t xml:space="preserve">   Fine    </w:t>
      </w:r>
      <w:r>
        <w:t xml:space="preserve">   Objective Lens    </w:t>
      </w:r>
      <w:r>
        <w:t xml:space="preserve">   Clips    </w:t>
      </w:r>
      <w:r>
        <w:t xml:space="preserve">   Jansen    </w:t>
      </w:r>
      <w:r>
        <w:t xml:space="preserve">   Hooke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Crossword Puzzle</dc:title>
  <dcterms:created xsi:type="dcterms:W3CDTF">2021-10-11T12:21:43Z</dcterms:created>
  <dcterms:modified xsi:type="dcterms:W3CDTF">2021-10-11T12:21:43Z</dcterms:modified>
</cp:coreProperties>
</file>