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Microscope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Longest lens, closest to slide (40x-100x)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bottom stand which houses the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basic frame, used to carry the microscope.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part that revolves; supports objectives.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Glass or plastic used to cover the specimen.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Shortest lens, 10x magnification.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flat area where the slide is placed.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piece of glass where the specimen is placed.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upper lens nearest your eye.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Holds the slide on the stage.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Controls the amount of light passing through.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Roughly focuses the image; moves the stage up and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Sharpens the image, slightly moves stage up and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area of the specimen which is seen through the lens system.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times an objects apparent size is increased.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ability of the lens system to distinguish and separate fine details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Lens closest to the specimen; magnifies the image.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Contains mirrors to reflect light to the eyepiece.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ability of a lens system to furnish a distinct image above and below the focal plane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Microscope Crossword Puzzle</dc:title>
  <dcterms:created xsi:type="dcterms:W3CDTF">2021-10-11T12:20:39Z</dcterms:created>
  <dcterms:modified xsi:type="dcterms:W3CDTF">2021-10-11T12:20:39Z</dcterms:modified>
</cp:coreProperties>
</file>