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Microscope Parts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Allows light to pass through the stage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Brings objects into rapid but course focus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Supports the slide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Directs light into the microscope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Turns to change from one power to another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Contains a lens capable of 43 times magnification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Contains a lens capable 10 times magnification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Brings objects slowly into fine focus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Regulates the amount of light entering the microscope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Holds the glass slide and specimen in place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 attached to the revolving nosepiece and contains a lens that magnifies 10 times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Microscope Parts </dc:title>
  <dcterms:created xsi:type="dcterms:W3CDTF">2021-10-11T12:21:27Z</dcterms:created>
  <dcterms:modified xsi:type="dcterms:W3CDTF">2021-10-11T12:21:27Z</dcterms:modified>
</cp:coreProperties>
</file>