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Microscope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the top and is used to see the objects under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Moves the body tube for focusing the high power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Provides support for the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Platform that is flat used for placing the slides under observation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Three or four lenses are found on a microscope, with ranges of 10X, 40X, 100X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Turns the illumination on or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 the slides in proper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Connects the eyepiece to the objective lenses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holders for the different objective lenses. It allows the rotation of the lenses while viewing.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Helps in controlling the amount of light that is passing through the opening of the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Supports the tube of the microscope and connects to the base of the microscope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Microscope Parts</dc:title>
  <dcterms:created xsi:type="dcterms:W3CDTF">2021-10-11T12:20:41Z</dcterms:created>
  <dcterms:modified xsi:type="dcterms:W3CDTF">2021-10-11T12:20:41Z</dcterms:modified>
</cp:coreProperties>
</file>