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Microscope Parts and Functions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Adjusts the amount of light that is focused under the specimen being observed.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hold and carry the microscope.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the revolving nosepiece.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 be rotated to switch between lenses of different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specimen or slide is placed.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Lowers and raises the stage to adjust the focus of the specimen being looked at; usually only used with low power magnification.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Enhances the magnification of the ocular lens; usually more than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Enhances the clarity of small details on the specimen being looked at; can be used at any of the magnification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eyepiece that you look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Holds the slide securely in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Supports the entire microscope.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light source.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 Parts and Functions</dc:title>
  <dcterms:created xsi:type="dcterms:W3CDTF">2022-08-13T14:21:32Z</dcterms:created>
  <dcterms:modified xsi:type="dcterms:W3CDTF">2022-08-13T14:21:32Z</dcterms:modified>
</cp:coreProperties>
</file>