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 Excel Spreadsheet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+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keyboard shortcuts for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file made of rows and columns that help sort data, arrange data easily, and calculate numerical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shows the contents of the current cell and allows you to create and view formulas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intersection between a row and a column on a spreadsheet that starts with cell A1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group of cells within a row or column.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universal keyboard shortcut for the Redo command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describes how far away a cell or group of cells is from some other cell in the same spreadsheet.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the process of organizing data in a particular order for easier searching.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program that reads data in and manipulates the data to fit another output pattern or removes data that may not be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feature that allows the user to extend (and fill) a series of numbers, dates, or even text to a desired number of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universal keyboard shortcut for the Undo command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vertical series of cells in a chart, table, or spreadsheet; usually identified by an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cell with one more cell that has been combined into one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graphically displays quantitative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arrangement of information in rows and columns that is much easier to read than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data banks laid out in a horizontal fashion in a table or spreadsheet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Spreadsheet Basics</dc:title>
  <dcterms:created xsi:type="dcterms:W3CDTF">2021-10-11T12:20:57Z</dcterms:created>
  <dcterms:modified xsi:type="dcterms:W3CDTF">2021-10-11T12:20:57Z</dcterms:modified>
</cp:coreProperties>
</file>