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Excel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drop-down menu item and a button on the standard toolbar that allows you to select a formula that you wish to apply to data in your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function that automatically identifies and adds ranges of cells in your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identifying name that reflects the information contained in a column or row in a worksheet, such as name or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worksheet, the vertical spaces with headings A,B,C and so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rectangular shaped area on a worksheet that is created by the intersection of columns and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Excel file that contains individual worksheets. Also called spreadsheet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cell is determined by the name of the row and the column intersecting, such as A8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identifying letters and numbers for columns and rows. Columns are identified with letters, rows with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command line above the worksheet where text, numbers, and formulas are entered into a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move the mouse while holding down the mouse button (usually the left) to select a range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Tabs you see at the bottom of your workbook file, labeled Sheet 1, Sheet 2, and so.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Vocabulary Words</dc:title>
  <dcterms:created xsi:type="dcterms:W3CDTF">2021-10-11T12:20:14Z</dcterms:created>
  <dcterms:modified xsi:type="dcterms:W3CDTF">2021-10-11T12:20:14Z</dcterms:modified>
</cp:coreProperties>
</file>