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 Excel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displays the cell reference of the active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computerized spreadsheet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#VALUE! is an example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reference to a cell changes in relation to the location of the formula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set of established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Microsoft Office Spreadsheet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combines multiple cells into one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collection of worksheets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can edit cell data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way the page is turned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numbers in a formula that do not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graphical representation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runs vertically in the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 formula/function begins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intersection of row and a column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</dc:title>
  <dcterms:created xsi:type="dcterms:W3CDTF">2021-10-11T12:20:51Z</dcterms:created>
  <dcterms:modified xsi:type="dcterms:W3CDTF">2021-10-11T12:20:51Z</dcterms:modified>
</cp:coreProperties>
</file>