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Microsoft Exel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Active Cell    </w:t>
      </w:r>
      <w:r>
        <w:t xml:space="preserve">   Average    </w:t>
      </w:r>
      <w:r>
        <w:t xml:space="preserve">   Cell    </w:t>
      </w:r>
      <w:r>
        <w:t xml:space="preserve">   Cell Range    </w:t>
      </w:r>
      <w:r>
        <w:t xml:space="preserve">   Column    </w:t>
      </w:r>
      <w:r>
        <w:t xml:space="preserve">   Column Width    </w:t>
      </w:r>
      <w:r>
        <w:t xml:space="preserve">   Equal sign    </w:t>
      </w:r>
      <w:r>
        <w:t xml:space="preserve">   Formula    </w:t>
      </w:r>
      <w:r>
        <w:t xml:space="preserve">   Function    </w:t>
      </w:r>
      <w:r>
        <w:t xml:space="preserve">   Header    </w:t>
      </w:r>
      <w:r>
        <w:t xml:space="preserve">   Label    </w:t>
      </w:r>
      <w:r>
        <w:t xml:space="preserve">   Max    </w:t>
      </w:r>
      <w:r>
        <w:t xml:space="preserve">   Min    </w:t>
      </w:r>
      <w:r>
        <w:t xml:space="preserve">   Order of Operations    </w:t>
      </w:r>
      <w:r>
        <w:t xml:space="preserve">   Row    </w:t>
      </w:r>
      <w:r>
        <w:t xml:space="preserve">   Spreadsheet    </w:t>
      </w:r>
      <w:r>
        <w:t xml:space="preserve">   Sum    </w:t>
      </w:r>
      <w:r>
        <w:t xml:space="preserve">   Value    </w:t>
      </w:r>
      <w:r>
        <w:t xml:space="preserve">   Workbook    </w:t>
      </w:r>
      <w:r>
        <w:t xml:space="preserve">   Worksheet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Exel Word Search</dc:title>
  <dcterms:created xsi:type="dcterms:W3CDTF">2021-10-11T12:20:54Z</dcterms:created>
  <dcterms:modified xsi:type="dcterms:W3CDTF">2021-10-11T12:20:54Z</dcterms:modified>
</cp:coreProperties>
</file>