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Microsoft Word 1-4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command that repeats a user’s last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tool that is divided into eight tabs that contain groups.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command in Word that removes selected text from the original location and place the deleted text in the Clipboard collection.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tool that automatically wraps text to the next line as it reaches the right margin.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command in Word that places a duplicate copy of selected text in the Clipboard.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Eight areas of activity on the Ribbon that contain groups or collections of related Word commands.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command that pastes text from the Clipboard to a new location in the original document or new document.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command that enables users to replace one word or phrase with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option that enables users to set document properties.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tool that enables users to visually check your document for errors before printing.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Changes the page layout of the document and hides the ribbons. Some editing tools are available.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measurement that refers to the height of characters with one point equaling approximately 1/12 of an inch.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Decorative text that enhances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command that automatically completes text, such as the current date, day of the week and month.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Master document that has predefined page layout, fonts, margins, and styles and is used to create new documents that will share the same basic formatting.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format style that aligns text along the left margin.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command that allows users to cancel or undo their last command or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set of characters that have the same design.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Collections of related Word commands.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send a document to a printer.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1-4</dc:title>
  <dcterms:created xsi:type="dcterms:W3CDTF">2021-10-11T12:20:38Z</dcterms:created>
  <dcterms:modified xsi:type="dcterms:W3CDTF">2021-10-11T12:20:38Z</dcterms:modified>
</cp:coreProperties>
</file>