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Microsoft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send a document to a printer, you are ________ the document.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goes at the bottom of a page and is the opposite of a header.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 business was business that was not taken care of in the last meeting.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way to align a paragraph is to use a  _______ indent.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page is put at the end of an essay to give your sources credit.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inserted at the top of a document to put information such as your name, the date, and the page numbers.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Changing this means changing the way the text looks.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you make your own margins, you are creating a _______ margin.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are images used to make a document more interesting.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indent text, you can just hit the _____ key.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list of items to be discussed or acted upon.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change text or pictures, you are doing this to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the white space on the outside of a document.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make an image the size and shape that you want by _________ the image.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a paragraph is flush with the left margin, than it is left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text stand out, you will make it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an essay, you will use _______ spacing.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 or false? The time is included in the heading for minutes.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are small dots that all support an idea above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slant text, you put it in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</dc:title>
  <dcterms:created xsi:type="dcterms:W3CDTF">2022-08-17T20:55:54Z</dcterms:created>
  <dcterms:modified xsi:type="dcterms:W3CDTF">2022-08-17T20:55:54Z</dcterms:modified>
</cp:coreProperties>
</file>