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Microsoft Word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command that provides a way to navigate through longer documents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small arrow in the lower-right corner of the groups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extends paragraph text into the left margin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style that requires a colon after the salutation and a comma after the closing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space between pages in a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tool that automatically wraps text to the next line as it reaches the right margin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first line of a paragraph that appears alone at the bottom of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vertical blocks of text in which text flows from the bottom of one column to the top of the next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symbols for certain formatting commands that can help users create and edit documents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option that enables users to set document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master document with predefined page layout, fonts, margins, and styles that is used to create new documents with the same basic formatting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inserts blank space between the left margin and the first line of the 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identify the creator of the document, the date the document was created, its subjects and category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create multiple sections in the same document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last line of a paragraph that appears as a single line of text at the top of a page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are symbols such as dotted, dashed, or solid lines that fill the space before a tab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box that displays additional options or information you can use to execute commands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characters to find words or phrases that contain specific letters or combinations of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tool that offers quick access to commands for performing many file management tasks all displayed in a single navigation pane that can be customized to meet users'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areas of white space that border the top, bottom, and sides of a document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2016</dc:title>
  <dcterms:created xsi:type="dcterms:W3CDTF">2021-10-11T12:20:32Z</dcterms:created>
  <dcterms:modified xsi:type="dcterms:W3CDTF">2021-10-11T12:20:32Z</dcterms:modified>
</cp:coreProperties>
</file>