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Microsoft Word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Looking for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Computer program that can damage files and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change the appearance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last line of a paragraph by itself at the top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Font size measurement, 1/72 of an 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Properties that contain file details including date created/changed, statistics, and file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with a similar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word with an opposite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Default style in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Details about a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line of a paragraph at the bottom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Default font for body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Named group of formatting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Prints with an underscore "_" below each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Text and/or graphics printed at the top of each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Series of paragraphs or statements, each beginning with a bullet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Text with a slanted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changing the way characters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you to cancel your recent commands(s) or actions(s)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Increasing or reducing the size of a graphic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are the tabs, groups and commands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squares and circles on a selection 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Allows you to type words in a paragraph continually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typeface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Text and/or graphics printed at the bottom of each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make typing more efficient because your hands are on the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Colored area behind text or 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Set of unified formats for fonts, colors and 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Moving portions of the screen into and out of 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Characters that appear somewhat thicker and darker than other characters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2016</dc:title>
  <dcterms:created xsi:type="dcterms:W3CDTF">2021-10-11T12:20:39Z</dcterms:created>
  <dcterms:modified xsi:type="dcterms:W3CDTF">2021-10-11T12:20:39Z</dcterms:modified>
</cp:coreProperties>
</file>