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Microsoft Word 2016 Basics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2016 Basics</dc:title>
  <dcterms:created xsi:type="dcterms:W3CDTF">2022-08-22T21:54:37Z</dcterms:created>
  <dcterms:modified xsi:type="dcterms:W3CDTF">2022-08-22T21:54:37Z</dcterms:modified>
</cp:coreProperties>
</file>