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Microsoft Word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ALIGN    </w:t>
      </w:r>
      <w:r>
        <w:t xml:space="preserve">   SORT    </w:t>
      </w:r>
      <w:r>
        <w:t xml:space="preserve">   TEXTBOX    </w:t>
      </w:r>
      <w:r>
        <w:t xml:space="preserve">   HEADER    </w:t>
      </w:r>
      <w:r>
        <w:t xml:space="preserve">   FOOTER    </w:t>
      </w:r>
      <w:r>
        <w:t xml:space="preserve">   TABLEOFCONTENTS    </w:t>
      </w:r>
      <w:r>
        <w:t xml:space="preserve">   BORDERS    </w:t>
      </w:r>
      <w:r>
        <w:t xml:space="preserve">   PICTURES    </w:t>
      </w:r>
      <w:r>
        <w:t xml:space="preserve">   PARAGRAPH    </w:t>
      </w:r>
      <w:r>
        <w:t xml:space="preserve">   WORDART    </w:t>
      </w:r>
      <w:r>
        <w:t xml:space="preserve">   HIGHLIGHT    </w:t>
      </w:r>
      <w:r>
        <w:t xml:space="preserve">   PASTE    </w:t>
      </w:r>
      <w:r>
        <w:t xml:space="preserve">   ZOOM    </w:t>
      </w:r>
      <w:r>
        <w:t xml:space="preserve">   ITALIC    </w:t>
      </w:r>
      <w:r>
        <w:t xml:space="preserve">   UNDERLINE    </w:t>
      </w:r>
      <w:r>
        <w:t xml:space="preserve">   BULLETS    </w:t>
      </w:r>
      <w:r>
        <w:t xml:space="preserve">   LANDSCAPE    </w:t>
      </w:r>
      <w:r>
        <w:t xml:space="preserve">   MARGINS    </w:t>
      </w:r>
      <w:r>
        <w:t xml:space="preserve">   COLUMNS    </w:t>
      </w:r>
      <w:r>
        <w:t xml:space="preserve">   LAYOUT    </w:t>
      </w:r>
      <w:r>
        <w:t xml:space="preserve">   PAGEBREAK    </w:t>
      </w:r>
      <w:r>
        <w:t xml:space="preserve">   SHAPES    </w:t>
      </w:r>
      <w:r>
        <w:t xml:space="preserve">   COMMENTS    </w:t>
      </w:r>
      <w:r>
        <w:t xml:space="preserve">   EFFECTS    </w:t>
      </w:r>
      <w:r>
        <w:t xml:space="preserve">   TEXT    </w:t>
      </w:r>
      <w:r>
        <w:t xml:space="preserve">   ENDNOTE    </w:t>
      </w:r>
      <w:r>
        <w:t xml:space="preserve">   SELECT    </w:t>
      </w:r>
      <w:r>
        <w:t xml:space="preserve">   RIBBON    </w:t>
      </w:r>
      <w:r>
        <w:t xml:space="preserve">   CENTER    </w:t>
      </w:r>
      <w:r>
        <w:t xml:space="preserve">   BOLD    </w:t>
      </w:r>
      <w:r>
        <w:t xml:space="preserve">   CUT    </w:t>
      </w:r>
      <w:r>
        <w:t xml:space="preserve">   COPY    </w:t>
      </w:r>
      <w:r>
        <w:t xml:space="preserve">   AUTOCORRECT    </w:t>
      </w:r>
      <w:r>
        <w:t xml:space="preserve">   REPLACE    </w:t>
      </w:r>
      <w:r>
        <w:t xml:space="preserve">   STYLE    </w:t>
      </w:r>
      <w:r>
        <w:t xml:space="preserve">   TABS    </w:t>
      </w:r>
      <w:r>
        <w:t xml:space="preserve">   SPACING    </w:t>
      </w:r>
      <w:r>
        <w:t xml:space="preserve">   FONT    </w:t>
      </w:r>
      <w:r>
        <w:t xml:space="preserve">   REFERENCES    </w:t>
      </w:r>
      <w:r>
        <w:t xml:space="preserve">   THEME    </w:t>
      </w:r>
      <w:r>
        <w:t xml:space="preserve">   DESIGN    </w:t>
      </w:r>
      <w:r>
        <w:t xml:space="preserve">   FORMAT    </w:t>
      </w:r>
      <w:r>
        <w:t xml:space="preserve">   DRAG    </w:t>
      </w:r>
      <w:r>
        <w:t xml:space="preserve">   MOUSE    </w:t>
      </w:r>
      <w:r>
        <w:t xml:space="preserve">   SAVE    </w:t>
      </w:r>
      <w:r>
        <w:t xml:space="preserve">   PDF    </w:t>
      </w:r>
      <w:r>
        <w:t xml:space="preserve">   SMARTART    </w:t>
      </w:r>
      <w:r>
        <w:t xml:space="preserve">   NEW    </w:t>
      </w:r>
      <w:r>
        <w:t xml:space="preserve">   HOME    </w:t>
      </w:r>
      <w:r>
        <w:t xml:space="preserve">   INSERT    </w:t>
      </w:r>
      <w:r>
        <w:t xml:space="preserve">   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2016</dc:title>
  <dcterms:created xsi:type="dcterms:W3CDTF">2021-10-11T12:21:25Z</dcterms:created>
  <dcterms:modified xsi:type="dcterms:W3CDTF">2021-10-11T12:21:25Z</dcterms:modified>
</cp:coreProperties>
</file>