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Word Chapter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Collection of Bibliographies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Ruler at top of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Measurement on the left edge of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Note about a resource at the bottom of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Placing copied information into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Text or graphics at the bottom of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top of page. Page number or any other paper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1st line hangs to left from the rest of the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Word with a similar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Inserted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Spaces between paragraphs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mark that tells the reader that there is a footnote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Changes the entire margin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Spacing between each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Document you can use to to communicate results of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Reading your paper after your finished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group formatting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Manually inserting breaks in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Correcting words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Info that is being used from a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Modern Language Association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researched info without 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Note at end of document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Chapter 2 </dc:title>
  <dcterms:created xsi:type="dcterms:W3CDTF">2021-10-11T12:20:14Z</dcterms:created>
  <dcterms:modified xsi:type="dcterms:W3CDTF">2021-10-11T12:20:14Z</dcterms:modified>
</cp:coreProperties>
</file>