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Microsoft Word Terminology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Page Border    </w:t>
      </w:r>
      <w:r>
        <w:t xml:space="preserve">   Page Background    </w:t>
      </w:r>
      <w:r>
        <w:t xml:space="preserve">   View Tab    </w:t>
      </w:r>
      <w:r>
        <w:t xml:space="preserve">   Delete    </w:t>
      </w:r>
      <w:r>
        <w:t xml:space="preserve">   Backspace    </w:t>
      </w:r>
      <w:r>
        <w:t xml:space="preserve">   Text    </w:t>
      </w:r>
      <w:r>
        <w:t xml:space="preserve">   Modify    </w:t>
      </w:r>
      <w:r>
        <w:t xml:space="preserve">   Insertion point    </w:t>
      </w:r>
      <w:r>
        <w:t xml:space="preserve">   show hide    </w:t>
      </w:r>
      <w:r>
        <w:t xml:space="preserve">   Paragraph marks    </w:t>
      </w:r>
      <w:r>
        <w:t xml:space="preserve">   Margin    </w:t>
      </w:r>
      <w:r>
        <w:t xml:space="preserve">   Indentation    </w:t>
      </w:r>
      <w:r>
        <w:t xml:space="preserve">   Format    </w:t>
      </w:r>
      <w:r>
        <w:t xml:space="preserve">   Options    </w:t>
      </w:r>
      <w:r>
        <w:t xml:space="preserve">   Word Art    </w:t>
      </w:r>
      <w:r>
        <w:t xml:space="preserve">   Smart Art    </w:t>
      </w:r>
      <w:r>
        <w:t xml:space="preserve">   Clip Art    </w:t>
      </w:r>
      <w:r>
        <w:t xml:space="preserve">   Bullets    </w:t>
      </w:r>
      <w:r>
        <w:t xml:space="preserve">   Bold    </w:t>
      </w:r>
      <w:r>
        <w:t xml:space="preserve">   Alignment    </w:t>
      </w:r>
      <w:r>
        <w:t xml:space="preserve">   Macros    </w:t>
      </w:r>
      <w:r>
        <w:t xml:space="preserve">   Review Tab    </w:t>
      </w:r>
      <w:r>
        <w:t xml:space="preserve">   Tracking    </w:t>
      </w:r>
      <w:r>
        <w:t xml:space="preserve">   Caption    </w:t>
      </w:r>
      <w:r>
        <w:t xml:space="preserve">   Endnote    </w:t>
      </w:r>
      <w:r>
        <w:t xml:space="preserve">   Footnote    </w:t>
      </w:r>
      <w:r>
        <w:t xml:space="preserve">   Intense Emphasis    </w:t>
      </w:r>
      <w:r>
        <w:t xml:space="preserve">   Retrospect Theme    </w:t>
      </w:r>
      <w:r>
        <w:t xml:space="preserve">   Ion Theme    </w:t>
      </w:r>
      <w:r>
        <w:t xml:space="preserve">   Themes    </w:t>
      </w:r>
      <w:r>
        <w:t xml:space="preserve">   Symbols    </w:t>
      </w:r>
      <w:r>
        <w:t xml:space="preserve">   Page Number    </w:t>
      </w:r>
      <w:r>
        <w:t xml:space="preserve">   Footer    </w:t>
      </w:r>
      <w:r>
        <w:t xml:space="preserve">   Header    </w:t>
      </w:r>
      <w:r>
        <w:t xml:space="preserve">   Tables    </w:t>
      </w:r>
      <w:r>
        <w:t xml:space="preserve">   Styles    </w:t>
      </w:r>
      <w:r>
        <w:t xml:space="preserve">   Font    </w:t>
      </w:r>
      <w:r>
        <w:t xml:space="preserve">   Home Tab    </w:t>
      </w:r>
      <w:r>
        <w:t xml:space="preserve">   File Tab    </w:t>
      </w:r>
      <w:r>
        <w:t xml:space="preserve">   Navigation panel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Terminology Word Search</dc:title>
  <dcterms:created xsi:type="dcterms:W3CDTF">2021-10-11T12:20:51Z</dcterms:created>
  <dcterms:modified xsi:type="dcterms:W3CDTF">2021-10-11T12:20:51Z</dcterms:modified>
</cp:coreProperties>
</file>