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Microsoft Word - Word Scramble</w:t>
      </w:r>
    </w:p>
    <w:p>
      <w:pPr>
        <w:pStyle w:val="Questions"/>
      </w:pPr>
      <w:r>
        <w:t xml:space="preserve">1. LNGMNIATE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KLABN ENTOUDCM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TLYSES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DOUN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PRAARPHGA GCISNPA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NOEOFTOT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NBIORB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TASB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SMTRA ATR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DBELUO CASEP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MOHE ABT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AGMSNRI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YCPO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PIURETC SLTOO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HEADER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OFNT ZESI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IGDIBULN KOBLC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ELNI CGNPSIA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ESPAT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PCEERAL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LTBEUDEL ILTS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ETTX WAPR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OAMTRF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Word Scramble</dc:title>
  <dcterms:created xsi:type="dcterms:W3CDTF">2021-10-11T12:21:19Z</dcterms:created>
  <dcterms:modified xsi:type="dcterms:W3CDTF">2021-10-11T12:21:19Z</dcterms:modified>
</cp:coreProperties>
</file>