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forza    </w:t>
      </w:r>
      <w:r>
        <w:t xml:space="preserve">   assassins creed    </w:t>
      </w:r>
      <w:r>
        <w:t xml:space="preserve">   publisher    </w:t>
      </w:r>
      <w:r>
        <w:t xml:space="preserve">   word    </w:t>
      </w:r>
      <w:r>
        <w:t xml:space="preserve">   excel    </w:t>
      </w:r>
      <w:r>
        <w:t xml:space="preserve">   windows    </w:t>
      </w:r>
      <w:r>
        <w:t xml:space="preserve">   nokia    </w:t>
      </w:r>
      <w:r>
        <w:t xml:space="preserve">   type cover    </w:t>
      </w:r>
      <w:r>
        <w:t xml:space="preserve">   blutooth    </w:t>
      </w:r>
      <w:r>
        <w:t xml:space="preserve">   dial    </w:t>
      </w:r>
      <w:r>
        <w:t xml:space="preserve">   studio    </w:t>
      </w:r>
      <w:r>
        <w:t xml:space="preserve">   answer desk    </w:t>
      </w:r>
      <w:r>
        <w:t xml:space="preserve">   personal training    </w:t>
      </w:r>
      <w:r>
        <w:t xml:space="preserve">   Xbox    </w:t>
      </w:r>
      <w:r>
        <w:t xml:space="preserve">   Gamer    </w:t>
      </w:r>
      <w:r>
        <w:t xml:space="preserve">   vive    </w:t>
      </w:r>
      <w:r>
        <w:t xml:space="preserve">   oculus    </w:t>
      </w:r>
      <w:r>
        <w:t xml:space="preserve">   Bose    </w:t>
      </w:r>
      <w:r>
        <w:t xml:space="preserve">   Fit Bit    </w:t>
      </w:r>
      <w:r>
        <w:t xml:space="preserve">   Band    </w:t>
      </w:r>
      <w:r>
        <w:t xml:space="preserve">   Black Friday    </w:t>
      </w:r>
      <w:r>
        <w:t xml:space="preserve">   Holiday    </w:t>
      </w:r>
      <w:r>
        <w:t xml:space="preserve">   Dell    </w:t>
      </w:r>
      <w:r>
        <w:t xml:space="preserve">   Surface Book    </w:t>
      </w:r>
      <w:r>
        <w:t xml:space="preserve">   Surface Pro    </w:t>
      </w:r>
      <w:r>
        <w:t xml:space="preserve">   Complete    </w:t>
      </w:r>
      <w:r>
        <w:t xml:space="preserve">   Assure    </w:t>
      </w:r>
      <w:r>
        <w:t xml:space="preserve">   Microsoft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</dc:title>
  <dcterms:created xsi:type="dcterms:W3CDTF">2021-10-11T12:20:27Z</dcterms:created>
  <dcterms:modified xsi:type="dcterms:W3CDTF">2021-10-11T12:20:27Z</dcterms:modified>
</cp:coreProperties>
</file>