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Mid-Autumn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mooncake    </w:t>
      </w:r>
      <w:r>
        <w:t xml:space="preserve">   deng-mi    </w:t>
      </w:r>
      <w:r>
        <w:t xml:space="preserve">   riddle    </w:t>
      </w:r>
      <w:r>
        <w:t xml:space="preserve">   lanterns    </w:t>
      </w:r>
      <w:r>
        <w:t xml:space="preserve">   brightly-lit    </w:t>
      </w:r>
      <w:r>
        <w:t xml:space="preserve">   ShangDynasty    </w:t>
      </w:r>
      <w:r>
        <w:t xml:space="preserve">   fullmoon    </w:t>
      </w:r>
      <w:r>
        <w:t xml:space="preserve">   MooncakeFestival    </w:t>
      </w:r>
      <w:r>
        <w:t xml:space="preserve">   MoonFestival    </w:t>
      </w:r>
      <w:r>
        <w:t xml:space="preserve">   early-October    </w:t>
      </w:r>
      <w:r>
        <w:t xml:space="preserve">   late-September    </w:t>
      </w:r>
      <w:r>
        <w:t xml:space="preserve">   celebrated    </w:t>
      </w:r>
      <w:r>
        <w:t xml:space="preserve">   Chinese    </w:t>
      </w:r>
      <w:r>
        <w:t xml:space="preserve">   festival    </w:t>
      </w:r>
      <w:r>
        <w:t xml:space="preserve">   harvest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Mid-Autumn Festival</dc:title>
  <dcterms:created xsi:type="dcterms:W3CDTF">2021-10-11T12:20:14Z</dcterms:created>
  <dcterms:modified xsi:type="dcterms:W3CDTF">2021-10-11T12:20:14Z</dcterms:modified>
</cp:coreProperties>
</file>