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 Term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wise men were actually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John has 7 _____________ to show Jesus as the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Jesus' hometown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Upper ____________ was where they first took the Lord's Supper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city was the base for Jesus' Galilee ministry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Jesus restored this guy at the end of John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Holy Spirit came in power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Jesus' prediction about the temple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Torn in two when Jesus died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Boy leaves home and returns, the _________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Jewish Religious party, believed in the Resurrection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Jewish religious party, did not believe in the resurrection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Matthew's other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last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Luke written to this guy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Gospel aimed at Romans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Term Crossword</dc:title>
  <dcterms:created xsi:type="dcterms:W3CDTF">2021-10-11T12:20:50Z</dcterms:created>
  <dcterms:modified xsi:type="dcterms:W3CDTF">2021-10-11T12:20:50Z</dcterms:modified>
</cp:coreProperties>
</file>