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 West States and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NEBRASKA    </w:t>
      </w:r>
      <w:r>
        <w:t xml:space="preserve">   LINCOLN    </w:t>
      </w:r>
      <w:r>
        <w:t xml:space="preserve">   KANSAS    </w:t>
      </w:r>
      <w:r>
        <w:t xml:space="preserve">   TOPEKA    </w:t>
      </w:r>
      <w:r>
        <w:t xml:space="preserve">   PIERRE    </w:t>
      </w:r>
      <w:r>
        <w:t xml:space="preserve">   SOUTHDAKOTA    </w:t>
      </w:r>
      <w:r>
        <w:t xml:space="preserve">   NORTHDAKOTA    </w:t>
      </w:r>
      <w:r>
        <w:t xml:space="preserve">   BISMARCK    </w:t>
      </w:r>
      <w:r>
        <w:t xml:space="preserve">   MISSOURI    </w:t>
      </w:r>
      <w:r>
        <w:t xml:space="preserve">   JEFFERSONCITY    </w:t>
      </w:r>
      <w:r>
        <w:t xml:space="preserve">   IOWA    </w:t>
      </w:r>
      <w:r>
        <w:t xml:space="preserve">   DESMOINES    </w:t>
      </w:r>
      <w:r>
        <w:t xml:space="preserve">   MINNNESOTA    </w:t>
      </w:r>
      <w:r>
        <w:t xml:space="preserve">   STPAUL    </w:t>
      </w:r>
      <w:r>
        <w:t xml:space="preserve">   WISCONSIN    </w:t>
      </w:r>
      <w:r>
        <w:t xml:space="preserve">   MADISON    </w:t>
      </w:r>
      <w:r>
        <w:t xml:space="preserve">   INDIANAPOLIS    </w:t>
      </w:r>
      <w:r>
        <w:t xml:space="preserve">   INDIANA    </w:t>
      </w:r>
      <w:r>
        <w:t xml:space="preserve">   ILLINOIS    </w:t>
      </w:r>
      <w:r>
        <w:t xml:space="preserve">   SPRINGFIELD    </w:t>
      </w:r>
      <w:r>
        <w:t xml:space="preserve">   MICHIGAN    </w:t>
      </w:r>
      <w:r>
        <w:t xml:space="preserve">   LANSING    </w:t>
      </w:r>
      <w:r>
        <w:t xml:space="preserve">   COLUMBUS    </w:t>
      </w:r>
      <w:r>
        <w:t xml:space="preserve">   OHIO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West States and Capitals</dc:title>
  <dcterms:created xsi:type="dcterms:W3CDTF">2021-10-11T12:21:14Z</dcterms:created>
  <dcterms:modified xsi:type="dcterms:W3CDTF">2021-10-11T12:21:14Z</dcterms:modified>
</cp:coreProperties>
</file>