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 Western States</w:t>
      </w:r>
    </w:p>
    <w:p>
      <w:pPr>
        <w:pStyle w:val="Questions"/>
      </w:pPr>
      <w:r>
        <w:t xml:space="preserve">1. IOILLSIN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RHOTN ODATKA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IIOMUSSR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SAKBANRE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HIOO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NNSCWIISO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OAINMSENT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AMCHNIGI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WOIA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NIAAIDN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SNSAKA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Western States</dc:title>
  <dcterms:created xsi:type="dcterms:W3CDTF">2021-10-11T12:21:05Z</dcterms:created>
  <dcterms:modified xsi:type="dcterms:W3CDTF">2021-10-11T12:21:05Z</dcterms:modified>
</cp:coreProperties>
</file>