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Mid term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zero    </w:t>
      </w:r>
      <w:r>
        <w:t xml:space="preserve">   absolute value    </w:t>
      </w:r>
      <w:r>
        <w:t xml:space="preserve">   conversion    </w:t>
      </w:r>
      <w:r>
        <w:t xml:space="preserve">   more than    </w:t>
      </w:r>
      <w:r>
        <w:t xml:space="preserve">   less than    </w:t>
      </w:r>
      <w:r>
        <w:t xml:space="preserve">   interval    </w:t>
      </w:r>
      <w:r>
        <w:t xml:space="preserve">   graph    </w:t>
      </w:r>
      <w:r>
        <w:t xml:space="preserve">   number line    </w:t>
      </w:r>
      <w:r>
        <w:t xml:space="preserve">   like terms    </w:t>
      </w:r>
      <w:r>
        <w:t xml:space="preserve">   combine    </w:t>
      </w:r>
      <w:r>
        <w:t xml:space="preserve">   solve    </w:t>
      </w:r>
      <w:r>
        <w:t xml:space="preserve">   proportion    </w:t>
      </w:r>
      <w:r>
        <w:t xml:space="preserve">   no solution    </w:t>
      </w:r>
      <w:r>
        <w:t xml:space="preserve">   property    </w:t>
      </w:r>
      <w:r>
        <w:t xml:space="preserve">   associative    </w:t>
      </w:r>
      <w:r>
        <w:t xml:space="preserve">   commutative    </w:t>
      </w:r>
      <w:r>
        <w:t xml:space="preserve">   distribute    </w:t>
      </w:r>
      <w:r>
        <w:t xml:space="preserve">   expression    </w:t>
      </w:r>
      <w:r>
        <w:t xml:space="preserve">   decimal    </w:t>
      </w:r>
      <w:r>
        <w:t xml:space="preserve">   fraction    </w:t>
      </w:r>
      <w:r>
        <w:t xml:space="preserve">   division    </w:t>
      </w:r>
      <w:r>
        <w:t xml:space="preserve">   multiplication    </w:t>
      </w:r>
      <w:r>
        <w:t xml:space="preserve">   subtraction    </w:t>
      </w:r>
      <w:r>
        <w:t xml:space="preserve">   addition    </w:t>
      </w:r>
      <w:r>
        <w:t xml:space="preserve">   inequality    </w:t>
      </w:r>
      <w:r>
        <w:t xml:space="preserve">   Equation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 term Review</dc:title>
  <dcterms:created xsi:type="dcterms:W3CDTF">2021-10-11T12:20:47Z</dcterms:created>
  <dcterms:modified xsi:type="dcterms:W3CDTF">2021-10-11T12:20:47Z</dcterms:modified>
</cp:coreProperties>
</file>