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Middelmisbruk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behandeling van ________________ behels om die aantal kalorieë wat jy inneem te verminder.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‘n Vals gevoel van intense geluk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Dagga en alkohol val in ‘n kategorie bekend as 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Kafeïen, nikotien en kokaïen val in ‘n kategorie bekend as 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impak van middelmisbruik is as verskeie _______________ sigbaar.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Depressante veroorsaak dat die boodskappe in die brein met die senuwees langs ______________ oorgedra word.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Stimulante veroorsaak dat die boodskappe in die brein met die senuwees langs ______________ oorgedra word. 	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meeste ontspanningsdwelms is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Een van die gedragsimpton=me van middelmisbruik ______________(Onnodig of abnormaal bang of agterdogtig).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Alkohol, dagga en  ______________ is voorbeelde van depressante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MIV is ‘n _________________ wat die liggaam se immunsisteem verswak.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 kan meestal met antibiotika en ander medikasie behandel word.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Opiate kopieer die breinhormone wat jou laat goed voel, genaamd ___________, en  bring ‘n toestand van rustigheid mee.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Heroïne, morfien en opium val in ‘n kategorie bekend as 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Party dwelms soos heroïen, _______________ en tik kan tot ‘n vloeistof verwerk word.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Middelmisbruk</dc:title>
  <dcterms:created xsi:type="dcterms:W3CDTF">2021-10-11T12:21:56Z</dcterms:created>
  <dcterms:modified xsi:type="dcterms:W3CDTF">2021-10-11T12:21:56Z</dcterms:modified>
</cp:coreProperties>
</file>