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Head of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pain or Hardship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tenth of earnings to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Central point of middle 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type of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Last type of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Religion in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type of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Somebody who served the Lord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</dc:title>
  <dcterms:created xsi:type="dcterms:W3CDTF">2021-10-11T12:20:43Z</dcterms:created>
  <dcterms:modified xsi:type="dcterms:W3CDTF">2021-10-11T12:20:43Z</dcterms:modified>
</cp:coreProperties>
</file>