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Europe    </w:t>
      </w:r>
      <w:r>
        <w:t xml:space="preserve">   Medieval    </w:t>
      </w:r>
      <w:r>
        <w:t xml:space="preserve">   Feudalism    </w:t>
      </w:r>
      <w:r>
        <w:t xml:space="preserve">   Manor    </w:t>
      </w:r>
      <w:r>
        <w:t xml:space="preserve">   Siege    </w:t>
      </w:r>
      <w:r>
        <w:t xml:space="preserve">   Death    </w:t>
      </w:r>
      <w:r>
        <w:t xml:space="preserve">   Rats    </w:t>
      </w:r>
      <w:r>
        <w:t xml:space="preserve">   Plague    </w:t>
      </w:r>
      <w:r>
        <w:t xml:space="preserve">   Catapult    </w:t>
      </w:r>
      <w:r>
        <w:t xml:space="preserve">   Sword    </w:t>
      </w:r>
      <w:r>
        <w:t xml:space="preserve">   Arrow slit    </w:t>
      </w:r>
      <w:r>
        <w:t xml:space="preserve">   Moat    </w:t>
      </w:r>
      <w:r>
        <w:t xml:space="preserve">   Punishment    </w:t>
      </w:r>
      <w:r>
        <w:t xml:space="preserve">   Torture    </w:t>
      </w:r>
      <w:r>
        <w:t xml:space="preserve">   Church    </w:t>
      </w:r>
      <w:r>
        <w:t xml:space="preserve">   Serf    </w:t>
      </w:r>
      <w:r>
        <w:t xml:space="preserve">   Peasant    </w:t>
      </w:r>
      <w:r>
        <w:t xml:space="preserve">   King    </w:t>
      </w:r>
      <w:r>
        <w:t xml:space="preserve">   Lord    </w:t>
      </w:r>
      <w:r>
        <w:t xml:space="preserve">   Knight    </w:t>
      </w:r>
      <w:r>
        <w:t xml:space="preserve">   Charlemagne    </w:t>
      </w:r>
      <w:r>
        <w:t xml:space="preserve">   Fief    </w:t>
      </w:r>
      <w:r>
        <w:t xml:space="preserve">   Trebuchet    </w:t>
      </w:r>
      <w:r>
        <w:t xml:space="preserve">  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</dc:title>
  <dcterms:created xsi:type="dcterms:W3CDTF">2021-10-11T12:22:11Z</dcterms:created>
  <dcterms:modified xsi:type="dcterms:W3CDTF">2021-10-11T12:22:11Z</dcterms:modified>
</cp:coreProperties>
</file>