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|Middle Ages Architecture| Izabella Kalnas| 6A, P6 Bday|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demon    </w:t>
      </w:r>
      <w:r>
        <w:t xml:space="preserve">   blackdeath    </w:t>
      </w:r>
      <w:r>
        <w:t xml:space="preserve">   muslims    </w:t>
      </w:r>
      <w:r>
        <w:t xml:space="preserve">   crusaders    </w:t>
      </w:r>
      <w:r>
        <w:t xml:space="preserve">   crusade    </w:t>
      </w:r>
      <w:r>
        <w:t xml:space="preserve">   bandits    </w:t>
      </w:r>
      <w:r>
        <w:t xml:space="preserve">   biship    </w:t>
      </w:r>
      <w:r>
        <w:t xml:space="preserve">   carvings    </w:t>
      </w:r>
      <w:r>
        <w:t xml:space="preserve">   bible    </w:t>
      </w:r>
      <w:r>
        <w:t xml:space="preserve">   angel    </w:t>
      </w:r>
      <w:r>
        <w:t xml:space="preserve">   souls    </w:t>
      </w:r>
      <w:r>
        <w:t xml:space="preserve">   blessed    </w:t>
      </w:r>
      <w:r>
        <w:t xml:space="preserve">   church    </w:t>
      </w:r>
      <w:r>
        <w:t xml:space="preserve">   heaven    </w:t>
      </w:r>
      <w:r>
        <w:t xml:space="preserve">   priest    </w:t>
      </w:r>
      <w:r>
        <w:t xml:space="preserve">   pilgrim    </w:t>
      </w:r>
      <w:r>
        <w:t xml:space="preserve">   empire    </w:t>
      </w:r>
      <w:r>
        <w:t xml:space="preserve">   charlemange    </w:t>
      </w:r>
      <w:r>
        <w:t xml:space="preserve">   barbarians    </w:t>
      </w:r>
      <w:r>
        <w:t xml:space="preserve">   castles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|Middle Ages Architecture| Izabella Kalnas| 6A, P6 Bday|</dc:title>
  <dcterms:created xsi:type="dcterms:W3CDTF">2021-10-10T23:54:30Z</dcterms:created>
  <dcterms:modified xsi:type="dcterms:W3CDTF">2021-10-10T23:54:30Z</dcterms:modified>
</cp:coreProperties>
</file>