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Ages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Why did William have to wait to sail to England?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kids did Edward the Confessor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the Norman based?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was William crowned 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3rd King to be crowned in 1066?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did Harold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the 3 army's all make there walls out off?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first king in 1066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particular battle happened in 1066?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only English man out of Harold, Harald and Willliam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was the battle between King Harold and Harald?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King Harold first set his base up?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Ages Crossword</dc:title>
  <dcterms:created xsi:type="dcterms:W3CDTF">2021-10-11T12:20:37Z</dcterms:created>
  <dcterms:modified xsi:type="dcterms:W3CDTF">2021-10-11T12:20:37Z</dcterms:modified>
</cp:coreProperties>
</file>