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Serf    </w:t>
      </w:r>
      <w:r>
        <w:t xml:space="preserve">   Manor    </w:t>
      </w:r>
      <w:r>
        <w:t xml:space="preserve">   Chivalry    </w:t>
      </w:r>
      <w:r>
        <w:t xml:space="preserve">   Knight    </w:t>
      </w:r>
      <w:r>
        <w:t xml:space="preserve">   Fief    </w:t>
      </w:r>
      <w:r>
        <w:t xml:space="preserve">   Vassal    </w:t>
      </w:r>
      <w:r>
        <w:t xml:space="preserve">   Saint    </w:t>
      </w:r>
      <w:r>
        <w:t xml:space="preserve">   Missionary    </w:t>
      </w:r>
      <w:r>
        <w:t xml:space="preserve">   Pagan    </w:t>
      </w:r>
      <w:r>
        <w:t xml:space="preserve">   Christendom    </w:t>
      </w:r>
      <w:r>
        <w:t xml:space="preserve">   Convent    </w:t>
      </w:r>
      <w:r>
        <w:t xml:space="preserve">   Sacrament    </w:t>
      </w:r>
      <w:r>
        <w:t xml:space="preserve">   Monastery    </w:t>
      </w:r>
      <w:r>
        <w:t xml:space="preserve">   Clergy    </w:t>
      </w:r>
      <w:r>
        <w:t xml:space="preserve">   Topography    </w:t>
      </w:r>
      <w:r>
        <w:t xml:space="preserve">   Medieval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 Word Search</dc:title>
  <dcterms:created xsi:type="dcterms:W3CDTF">2021-10-11T12:20:52Z</dcterms:created>
  <dcterms:modified xsi:type="dcterms:W3CDTF">2021-10-11T12:20:52Z</dcterms:modified>
</cp:coreProperties>
</file>