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Ages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black plague    </w:t>
      </w:r>
      <w:r>
        <w:t xml:space="preserve">   black death    </w:t>
      </w:r>
      <w:r>
        <w:t xml:space="preserve">   peasants    </w:t>
      </w:r>
      <w:r>
        <w:t xml:space="preserve">   serf    </w:t>
      </w:r>
      <w:r>
        <w:t xml:space="preserve">   magna carta    </w:t>
      </w:r>
      <w:r>
        <w:t xml:space="preserve">   medieval    </w:t>
      </w:r>
      <w:r>
        <w:t xml:space="preserve">   apprentice    </w:t>
      </w:r>
      <w:r>
        <w:t xml:space="preserve">   knight    </w:t>
      </w:r>
      <w:r>
        <w:t xml:space="preserve">   rennaisance    </w:t>
      </w:r>
      <w:r>
        <w:t xml:space="preserve">   indenture    </w:t>
      </w:r>
      <w:r>
        <w:t xml:space="preserve">   jousting    </w:t>
      </w:r>
      <w:r>
        <w:t xml:space="preserve">   castle    </w:t>
      </w:r>
      <w:r>
        <w:t xml:space="preserve">   feudalism    </w:t>
      </w:r>
      <w:r>
        <w:t xml:space="preserve">   chivalry    </w:t>
      </w:r>
      <w:r>
        <w:t xml:space="preserve">   Crusade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 Wordsearch</dc:title>
  <dcterms:created xsi:type="dcterms:W3CDTF">2021-10-11T12:21:53Z</dcterms:created>
  <dcterms:modified xsi:type="dcterms:W3CDTF">2021-10-11T12:21:53Z</dcterms:modified>
</cp:coreProperties>
</file>