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fall of the roman empire in 476 and ended with modern period 1400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arrangement between lord, vassal,, and serf for ownership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 of honor in the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holding beliefs that the church felt were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rules a country during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 who gives up property to serve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expeditions sent by the pope to capture the holy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clergyman of the christian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people of the middle ages believed it represented god's rules and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head of the roman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poor people who worked on manors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the lord and his knights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well to noble who owns an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covering of iron worn by knights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high official of the catholic church appointed by pope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large piece of land owned by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noble who was given land by the lord in return for military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contest or joust beetween two knights or two groups of knights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qualities of a good knight, bravery,respect for women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official of the church such as priest, bishop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chuirch official who oversaw the work of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building where monks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land given for military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period of several hundred years during the dark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court to punish heretics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same as medieval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 of removing a persons membership from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class of rich people, nobles or lords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very poor people who worked for lords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contest between knights on horseback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singers and musicians who entertained the lords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clowns before a lord to make them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large piece of land owned by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wandering minstrels who wrote poems about the love of a beautiful lady of noble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deep, wide, water-filled ditch surrounding a castle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Ages</dc:title>
  <dcterms:created xsi:type="dcterms:W3CDTF">2021-10-11T12:20:40Z</dcterms:created>
  <dcterms:modified xsi:type="dcterms:W3CDTF">2021-10-11T12:20:40Z</dcterms:modified>
</cp:coreProperties>
</file>